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74" w:rsidRDefault="0083283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013302" cy="8267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_ШС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7845" cy="827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E74" w:rsidSect="000346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87E74"/>
    <w:rsid w:val="0083283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A55B33D-809A-4828-93F9-A3B38702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CB284-2B29-41FF-B083-617A3067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dcterms:created xsi:type="dcterms:W3CDTF">2013-12-23T23:15:00Z</dcterms:created>
  <dcterms:modified xsi:type="dcterms:W3CDTF">2023-12-11T04:18:00Z</dcterms:modified>
  <cp:category/>
</cp:coreProperties>
</file>